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CC3D" w14:textId="77777777" w:rsidR="00ED175A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sz w:val="36"/>
          <w:szCs w:val="36"/>
        </w:rPr>
        <w:t>How beautiful the hands that served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The wine and the bread and the sons of the earth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How beautiful the feet that walked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The long dusty roads and the hill to the cross</w:t>
      </w:r>
    </w:p>
    <w:p w14:paraId="0F633A4C" w14:textId="77777777" w:rsidR="00ED175A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How beautiful, how beautiful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How beautiful is the body of Christ</w:t>
      </w:r>
    </w:p>
    <w:p w14:paraId="6CC02C14" w14:textId="77777777" w:rsidR="00ED175A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sz w:val="36"/>
          <w:szCs w:val="36"/>
        </w:rPr>
        <w:t>How beautiful the heart that bled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That took all my sin and bore it instead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How beautiful the tender eyes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That choose to forgive and never despise</w:t>
      </w:r>
    </w:p>
    <w:p w14:paraId="2367FD7E" w14:textId="77777777" w:rsidR="00ED175A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How beautiful, how beautiful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How beautiful is the body of Christ</w:t>
      </w:r>
    </w:p>
    <w:p w14:paraId="677498EC" w14:textId="77777777" w:rsidR="00ED175A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sz w:val="36"/>
          <w:szCs w:val="36"/>
        </w:rPr>
        <w:t>And as He laid down His life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We offer this sacrifice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That we will live just as he died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Willing to pay the price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Willing to pay the price</w:t>
      </w:r>
    </w:p>
    <w:p w14:paraId="7F1B80E1" w14:textId="77777777" w:rsidR="00ED175A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sz w:val="36"/>
          <w:szCs w:val="36"/>
        </w:rPr>
        <w:t>How beautiful the radiant bride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Who waits for her groom with His light in her eyes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How beautiful when humble hearts give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The fruit of pure lives so that others may live</w:t>
      </w:r>
    </w:p>
    <w:p w14:paraId="5D2C2E33" w14:textId="77777777" w:rsidR="00ED175A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How beautiful, how beautiful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How beautiful is the body of Christ</w:t>
      </w:r>
    </w:p>
    <w:p w14:paraId="02F53B1D" w14:textId="77777777" w:rsidR="00ED175A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sz w:val="36"/>
          <w:szCs w:val="36"/>
        </w:rPr>
        <w:t>How beautiful the feet that bring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The sound of good news and the love of the King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lastRenderedPageBreak/>
        <w:t>How beautiful the hands that serve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sz w:val="36"/>
          <w:szCs w:val="36"/>
        </w:rPr>
        <w:t>The wine and the bread and the sons of the earth</w:t>
      </w:r>
    </w:p>
    <w:p w14:paraId="2D0F3EEF" w14:textId="60F7E832" w:rsidR="00863061" w:rsidRPr="00ED175A" w:rsidRDefault="00ED175A" w:rsidP="00ED175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D175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How beautiful, how beautiful</w:t>
      </w:r>
      <w:r w:rsidRPr="00ED175A">
        <w:rPr>
          <w:rFonts w:asciiTheme="majorHAnsi" w:hAnsiTheme="majorHAnsi" w:cstheme="majorHAnsi"/>
          <w:sz w:val="36"/>
          <w:szCs w:val="36"/>
        </w:rPr>
        <w:br/>
      </w:r>
      <w:r w:rsidRPr="00ED175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How beautiful is the body of Christ</w:t>
      </w:r>
    </w:p>
    <w:sectPr w:rsidR="00863061" w:rsidRPr="00ED175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1749767">
    <w:abstractNumId w:val="8"/>
  </w:num>
  <w:num w:numId="2" w16cid:durableId="725109391">
    <w:abstractNumId w:val="6"/>
  </w:num>
  <w:num w:numId="3" w16cid:durableId="1530024157">
    <w:abstractNumId w:val="5"/>
  </w:num>
  <w:num w:numId="4" w16cid:durableId="1360861519">
    <w:abstractNumId w:val="4"/>
  </w:num>
  <w:num w:numId="5" w16cid:durableId="1777289301">
    <w:abstractNumId w:val="7"/>
  </w:num>
  <w:num w:numId="6" w16cid:durableId="1258171946">
    <w:abstractNumId w:val="3"/>
  </w:num>
  <w:num w:numId="7" w16cid:durableId="301807723">
    <w:abstractNumId w:val="2"/>
  </w:num>
  <w:num w:numId="8" w16cid:durableId="465512013">
    <w:abstractNumId w:val="1"/>
  </w:num>
  <w:num w:numId="9" w16cid:durableId="5042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63061"/>
    <w:rsid w:val="00AA1D8D"/>
    <w:rsid w:val="00B47730"/>
    <w:rsid w:val="00CB0664"/>
    <w:rsid w:val="00ED175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C71E2B5D-2BA3-4AB0-91A5-756A29F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ED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2024-03-03T04:55:00Z</dcterms:modified>
  <cp:category/>
</cp:coreProperties>
</file>